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19 января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Ли Павла Романовича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19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0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22230711022711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31.10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 П.Р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Ли</w:t>
      </w:r>
      <w:r>
        <w:rPr>
          <w:rFonts w:ascii="Times New Roman CYR" w:eastAsia="Times New Roman CYR" w:hAnsi="Times New Roman CYR" w:cs="Times New Roman CYR"/>
          <w:b/>
          <w:bCs/>
        </w:rPr>
        <w:t xml:space="preserve"> Павла Романовича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0412365400285000522420126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1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21rplc-32">
    <w:name w:val="cat-UserDefined grp-2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